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(gdy mówił), liczni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mówił, wiele ich weń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mówił, wiele ich weń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mówił, wielu uwierzyło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powiedział, wielu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це говорив, багато хто повірив у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te właśnie jego gadającego, wieloliczni wtwierdzili jako do rzeczywistości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 mówił te rzeczy, wielu uwierzyło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tych, którzy słyszeli, jak to mówił, zaufało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Go, wielu ludzi uwierzyło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2024-04-19T03:41:06Z</dcterms:modified>
</cp:coreProperties>
</file>