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79"/>
        <w:gridCol w:w="2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2024-04-27T04:29:58Z</dcterms:modified>
</cp:coreProperties>
</file>