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6"/>
        <w:gridCol w:w="3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― prawdę, i ― prawda wyzwoli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 a prawda wyzwoli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prawdę,* a prawda was wyzwoli.**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poznacie prawdę, i prawda uwolni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 a prawda wyzwoli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Poznacie prawdę, a prawda was wyswobodzi.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wyswobodzi.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poznacie prawdę, a prawda was wyswobodzi.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prawdę i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uczyni was wolnymi”.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poznacie prawdę, a prawda wolnymi was uczyni”.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пізнаєте правду, і правда зробить вас вільними.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rozeznacie tę wiadomą staranną pełną jawną prawdę, i ta prawda oswobodzi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prawdę, a prawda was wyzwoli".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uwolni.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&lt;x&gt;500 14:6&lt;/x&gt;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8:2&lt;/x&gt;; &lt;x&gt;540 3:17&lt;/x&gt;; &lt;x&gt;550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2024-04-26T10:51:20Z</dcterms:modified>
</cp:coreProperties>
</file>