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3"/>
        <w:gridCol w:w="4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Amen, amen mówię wam, że każdy ― czyniący ― grzech, niewolnikiem jest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każdy, kto czyni grzech, jest niewolnikiem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każdy czyniący grzech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amen amen mówię wam że każdy czyniący grzech niewolnik jest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Ręczę i zapewniam,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Zaprawdę, zaprawdę powiadam wam, że każdy, kto popełnia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wam, iż wszelki, kto czyni grzech, sługą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mówię wam: Iż wszelki, który czyni grzech, jest sługą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zaprawdę, powiadam wam: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Zapewniam, zapewniam was,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odrzekł: „Uroczyście zapewniam was: Każdy, kto popełnia grzech, staje się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was, że każdy, kto grzech popełnia,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amen, mówię wam: Iż wszelki, który czyni grzech, niewolnikiem jest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Zaprawdę, zaprawdę powiadam wam: Każdy, kto grzeszy, jest niewolnikiem,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кожний, хто чинить гріх, є невільником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im Iesus: Istotne istotnego powiadam wam, że wszystek czyniący wiadome uchybienie, niewolnik jest tego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Jezus: Zaprawdę, zaprawdę powiadam wam, że każdy, kto popełnia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"Doprawdy! Mówię wam, że każdy, kto czyni grzech,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”Zaprawdę, zaprawdę wam mówię: ”Każdy, kto grzeszy, jest niewolnikiem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każdy, kto grzeszy, jest niewolnikiem grzechu—odpowiedział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6:16&lt;/x&gt;; &lt;x&gt;680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2024-04-19T21:32:34Z</dcterms:modified>
</cp:coreProperties>
</file>