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8"/>
        <w:gridCol w:w="50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nasieniem Abrahama jesteście, ale pragniecie mnie zabić, gdyż ― słowo ― Moje nie mieści się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że nasienie Abrahama jesteście ale usiłujecie Mnie zabić gdyż Słowo moje nie ma miejsca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jesteście nasieniem Abrahama, lecz usiłujecie Mnie zabić,* gdyż nie ma w was miejsca dla mojego Słowa.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Wiem, że nasieniem Abrahama jesteście; ale (usiłujecie) mnie zabić, bo słowo moje nie ma miejsca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że nasienie Abrahama jesteście ale usiłujecie Mnie zabić gdyż Słowo moje nie ma miejsca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jesteście z rodu Abrahama, lecz usiłujecie Mnie zabić, gdyż nie ma w was miejsca dla mego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jesteście potomstwem Abrahama, lecz usiłujecie mnie zabić, bo moje słowo nie znajduje w was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Wiem, żeście nasienie Abrahamowe; lecz szukacie, abyście mię zabili, iż mowa moja nie ma u was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żeście synowie Abrahamowi: ale szukacie mię zabić, iż mowa moja nie ma u was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jesteście potomstwem Abrahama, ale wy usiłujecie Mnie zabić, bo nie ma w was miejsca dla mojej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Wiem, że jesteście potomstwem Abrahama, lecz chcecie mnie zabić, bo słowo moje nie ma do was przystępu.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jesteście potomstwem Abrahama, ale usiłujecie Mnie zabić, gdyż Moje słowo nie przebywa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jesteście potomkami Abrahama, a mimo to usiłujecie Mnie zabić, ponieważ nie ma w was mojej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Wiem, że jesteście potomstwem Abrahama; jednak chcecie mnie zabić, bo moje słowo w was nie wzrasta.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Wiem, że jesteście potomkami Abrahama; ale moje słowa do was nie trafiają. Dlatego chcecie mnie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jesteście potomkami Abrahama, ale chcecie Mnie zabić, bo słowa mojego nie przyjmujecie.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Знаю, що ви є насінням Авраамовим, але прагнете мене вбити, бо моє слово не вміщується в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że nasienie Abraama jakościowo jesteście; ale szukacie sposobu mnie odłączyć przez zabicie, że ten wiadomy odwzorowany wniosek, ten mój własny, nie pojmuje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jesteście nasieniem Abrahama; jednak pragniecie mnie zabić, bo moje słowo nie ma w was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jesteście potomstwem Awrahama. A jednak postanowiliście mnie zabić, bo to, co mówię, nie dociera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jesteście potomkami Abrahama; usiłujecie jednak mnie zabić, ponieważ moje słowo nie robi u was żadnych postępów.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jesteście potomkami Abrahama! Ale chcecie Mnie zabić—bo nie przyjęliście moich słów.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5:18&lt;/x&gt;; &lt;x&gt;500 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2024-04-26T03:16:48Z</dcterms:modified>
</cp:coreProperties>
</file>