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08"/>
        <w:gridCol w:w="4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Ja zobaczyłem u ― Ojca, mówię, a wy więc co usłyszeliście od ― ojca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[waszego]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co widziałem u Ojca mojego mówię i wy więc co widzieliście od ojca waszego czynicie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to, co Ja widziałem u Ojca* – i wy też czynicie to, co słyszeliście od ojca.**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ja ujrzałem u Ojca, mówię. I wy więc, co usłyszeliście od Ojca 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co widziałem u Ojca mojego mówię i wy więc co widzieliście od ojca waszego czynicie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to, co Ja widziałem u Ojca, i wy też czynicie to, co słyszeliście u waszego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mówię to, co widziałem u mego Ojca, a wy też robicie to, co widzieliście u waszego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com widział u Ojca mego, powiadam, a wy też to, coście widzieli u ojca waszego,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powiadam, com widział u Ojca, a wy czynicie, coście widzieli u ojca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Ja widziałem u mego Ojca, to głoszę; wy czynicie to, co usłyszeliście od waszego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to, co widziałem u Ojca, a wy także czynicie, co słyszeliście u ojca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Ja zobaczyłem u Ojca, mówię. Tak więc i wy, co usłyszeliście od Ojca, 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mówię o tym, co zobaczyłem u Ojca. Spełniajcie więc wszystko, co usłyszeliście od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zobaczyłem u Ojca, głoszę, a wy czynicie, co usłyszeliście od [waszego]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mówię o tym, co widziałem u Ojca, wy zaś robicie to, co słyszeliście od swojego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mówię to, co ujrzałem u Ojca, więc i wy czyńcie, coście usłyszeli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кажу те, що побачив у [мого] Батька; а ви чините те, що чули від [вашого]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ja trwale ujrzałem u-przy wiadomym ojcu, gadam, i wy więc które nietrwale usłyszeliście z obok od strony tego wiadomego ojca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mówię to, co widziałem przy moim Ojcu, dlatego i wy to czyńcie, co widzieliście u waszego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to, co pokazał mi mój Ojciec; wy czynicie to, co nakazał wam wasz ojciec!".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mówię to, co widziałem u mojego Ojca; wy zaś czynicie to, co słyszeliście od waszego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mówię to, co wiem od mojego Ojca. Wy zaś robicie to, co usłyszeliście od waszego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5:19&lt;/x&gt;; &lt;x&gt;500 12:49&lt;/x&gt;; &lt;x&gt;500 14:10&lt;/x&gt;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2024-03-29T14:50:08Z</dcterms:modified>
</cp:coreProperties>
</file>