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01"/>
        <w:gridCol w:w="55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pragniecie mnie zabić, człowieka co ― prawdę wam mówi, którą usłyszałem od ― Boga. Tego Abraham nie 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usiłujecie Mnie zabić człowieka który prawdę wam mówię którą usłyszałem od Boga to Abraham nie uczynił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usiłujecie Mnie zabić* – człowieka, który powiedział wam prawdę usłyszaną** od Boga; tego Abraham nie czynił.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Teraz zaś (usiłujecie) mnie zabić, człowieka, który prawdę wam rzekł. którą usłyszał od Boga. Tego Abraham nie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usiłujecie Mnie zabić człowieka który prawdę wam mówię którą usłyszałem od Boga to Abraham nie uczynił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natomiast chcecie Mnie zabić — człowieka, który powiedział wam prawdę usłyszaną od Boga. Tego Abraham nie 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teraz usiłujecie mnie zabić, człowieka, który wam mówił prawdę, którą słyszał od Boga. Tego Abraham nie robił.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teraz szukacie, byście mię zabili, człowieka tego, którym wam prawdę mówił, którąm słyszał od Boga; tego Abraham nie 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teraz szukacie mię zabić, człowieka, którym wam mówił prawdę, którąm słyszał od Boga. Tegoć nie czynił Abraham.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usiłujecie Mnie zabić, człowieka, który wam powiedział prawdę usłyszaną u Boga. Tego Abraham nie 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teraz chcecie zabić mnie, człowieka, który wam mówił prawdę, którą usłyszałem od Boga: Abraham tego nie 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usiłujecie Mnie zabić, Człowieka, który wam powiedział prawdę, którą usłyszał od Boga. Tego Abraham nie 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 usiłujecie Mnie zabić - człowieka, który objawił wam prawdę, którą usłyszał od Boga. Tego Abraham nie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tymczasem chcecie mnie zabić jako człowieka, bo powiedziałem wam prawdę, którą usłyszałem od Ojca. Tego Abraham nie 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teraz chcecie zabić mnie, człowieka, który mówi wam prawdę, usłyszaną od Boga! Abraham tak nie postępował.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tymczasem wy chcecie zabić Mnie, człowieka, który wam powiedział prawdę usłyszaną od Boga. Abraham tego nie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нині ж прагнете вбити мене - людину, що сказала вам правду, яку почула від Бога: Авраам такого не робив.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szukacie sposobu mnie odłączyć przez zabicie, nieokreślonego człowieka który tę staranną pełną jawną prawdę wam od przeszłości gadam którą usłyszałem z obok od strony wiadomego boga; to właśnie Abraam nie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pragniecie mnie zabić; człowieka, który powiedział wam prawdę, jaką usłyszał od Boga; Abraham tego nie zrobił.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na razie, postanowiliście mnie zabić, człowieka, który wam powiedział prawdę, którą usłyszałem do Boga. Awraham niczego podobnego nie czynił!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usiłujecie zabić mnie, człowieka, który wam powiedział prawdę usłyszaną od Boga. Abraham tego nie 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usiłujecie Mnie zabić tylko dlatego, że powiedziałem wam prawdę, jaką usłyszałem od Boga. Abraham tak nie postępował.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12:14&lt;/x&gt;; &lt;x&gt;500 7:1&lt;/x&gt;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17:17&lt;/x&gt;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2024-03-29T14:29:16Z</dcterms:modified>
</cp:coreProperties>
</file>