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― Bóg Ojcem waszym byłby, miłowalibyście ― Mnie, ja bowiem od ― Boga wyszedłem i przychodzę. Ani bowiem od siebie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kiedykolwiek Mnie Ja bowiem od Boga wyszedłem i przychodzę ani bowiem od siebie przyszedłem ale 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Gdyby Bóg był waszym Ojcem, kochalibyście Mnie, gdyż Ja wyszedłem od Boga* i oto jestem. Nie przyszedłem bowiem od siebie samego, ale On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Bóg ojcem waszym był, miłowalibyście mnie, ja bowiem od Boga wyszedłem i przychodzę. Ani bowiem ode mnie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(kiedy)kolwiek Mnie Ja bowiem od Boga wyszedłem i przychodzę ani bowiem od siebie przyszedłem ale 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Gdyby Bóg był waszym Ojcem, darzylibyście Mnie miłością, ponieważ Ja wyszedłem od Boga i oto jestem. Nie przyszedłem bowiem od siebie samego,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Gdyby Bóg był waszym Ojcem, miłowalibyście mnie, gdyż ja od Boga wyszedłem i przyszedłem, a nie przyszedłem sam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Być był Bóg Ojcem waszym, tedy byście mię miłowali, gdyżem ja od Boga wyszedł i przyszedłem, anim sam od siebie przyszedł, ale mię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Być był Bóg ojcem waszym, wżdybyście mię miłowali. Abowiemem ja z Boga wyszedł i przyszedł. Bomci nie od siebie przyszedł, ale mię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Gdyby Bóg był waszym Ojcem, to i Mnie byście miłowali. Ja bowiem od Boga wyszedłem i przychodzę. Nie wyszedłem sam od siebie,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Bóg był waszym Ojcem, miłowalibyście mnie, Ja bowiem wyszedłem od Boga i oto jestem. Albowiem nie sam od siebie przyszedłem,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Gdyby Bóg był waszym Ojcem, miłowalibyście Mnie, gdyż Ja od Boga wyszedłem i przychodzę. Nie przyszedłem bowiem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„Gdyby Bóg był waszym ojcem, to i do Mnie odnosilibyście się z miłością, ponieważ wyszedłem i przybywam od Boga. Nie przyszedłem sam od siebie,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im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 Bóg był waszym Ojcem, miłowalibyście mnie, bo ja od Ojca wyszedłem i przybywam. Nie od siebie samego przyszedłem,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 Bóg Ojcem waszym był, miłowali byście wżdy mię, abowiem ja z Boga wyszedł, i idę; bom nie od samego siebie przyszedł, ale on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Gdyby Bóg był waszym Ojcem, kochalibyście Mnie, bo ja wyszedłem i przychodzę od Boga. Nie przyszedłem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Бог був вашим Батьком, ви полюбили б мене, бо я від Бога вийшов і прийшов - не від себе ж самого прийшов, але він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O ile ten bóg ojciec wasz był jakościowo, miłowaliście by mnie, ja bowiem z tego boga wyjechałem i teraz przybywam i bywam obecny; ani bowiem ode mnie samego w przeszłości na trwale nie przyjechałem, ale ów mnie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Gdyby waszym Ojcem był Bóg byście mnie miłowali, bo ja wyszedłem od Boga i przychodzę. Nie przyszedłem od samego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"Gdyby Bóg był waszym Ojcem, miłowalibyście mnie, bo ja wyszedłem od Boga, a teraz przybyłem tutaj. Nie przyszedłem sam z siebie;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”Gdyby Bóg był waszym Ojcem, miłowalibyście mnie, bo ja od Boga wyszedłem i tu jestem. Wcale też nie przyszedłem z własnej inicjatywy,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 Bóg był waszym Ojcem, okazywalibyście Mi miłość—odpowiedział Jezus. —Przyszedłem przecież od Niego. Nie jestem tu z własnej inicjatywy—to On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16:28&lt;/x&gt;; 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7:28-29&lt;/x&gt;;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2024-04-24T02:54:25Z</dcterms:modified>
</cp:coreProperties>
</file>