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40"/>
        <w:gridCol w:w="5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― Jezus: Jeśli ― Bóg Ojcem waszym byłby, miłowalibyście ― Mnie, ja bowiem od ― Boga wyszedłem i przychodzę. Ani bowiem od siebie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kiedykolwiek Mnie Ja bowiem od Boga wyszedłem i przychodzę ani bowiem od siebie przyszedłem ale On Mnie wysłał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im: Gdyby Bóg był waszym Ojcem, kochalibyście Mnie, gdyż Ja wyszedłem od Boga* i oto jestem. Nie przyszedłem bowiem od siebie samego, ale On Mnie posłał.**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im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Gdyby Bóg ojcem waszym był, miłowalibyście mnie, ja bowiem od Boga wyszedłem i przychodzę. Ani bowiem ode mnie samego przyszedłem, ale ów mnie wysłał.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 Jezus jeśli Bóg Ojciec wasz był miłowaliście (kiedy)kolwiek Mnie Ja bowiem od Boga wyszedłem i przychodzę ani bowiem od siebie przyszedłem ale On Mnie wysłał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13:3&lt;/x&gt;; &lt;x&gt;500 16:28&lt;/x&gt;; &lt;x&gt;500 17:8&lt;/x&gt;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7:28-29&lt;/x&gt;; &lt;x&gt;690 5:1&lt;/x&gt;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2024-04-26T05:20:18Z</dcterms:modified>
</cp:coreProperties>
</file>