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92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Będący z ― Boga ― wypowiedzi ― Boga słucha. Dla tego wy nie słuchacie, gdyż z ― Boga nie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z Boga wypowiedzi Boga słucha dla tego wy nie słuchacie że z Boga nie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słucha słów Bożych; wy dlatego nie słuchacie, że nie jesteście z 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prawdę mówię, dla czego wy nie wierzycie mi? Będący z Boga słów Boga słucha. Dla tego wy nie słuchacie, bo z Boga nie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z Boga wypowiedzi Boga słucha dla- tego wy nie słuchacie że z Boga nie jesteście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2024-04-19T14:15:10Z</dcterms:modified>
</cp:coreProperties>
</file>