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1"/>
        <w:gridCol w:w="3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Prawie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przykazał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kamienować.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Prawie Mojżesz nam przykazał takie być kamienowanymi Ty więc co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 Prawie nakazał nam takie kamienować.* A Ty co mówisz?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Prawie nam Mojżesz przykazał takie kamienować. Ty więc co mówisz?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Prawie Mojżesz nam przykazał takie być kamienowanymi Ty więc co mówisz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20:10&lt;/x&gt;; &lt;x&gt;50 22:22&lt;/x&gt;; &lt;x&gt;220 31:10-11&lt;/x&gt;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2024-04-26T21:39:51Z</dcterms:modified>
</cp:coreProperties>
</file>