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2"/>
        <w:gridCol w:w="5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Jeśli Ja wsławiam samego siebie, ― chwała Ma niczym jest, jest ― Ojciec Mój ― chwalący Mnie, którego wy mówicie, że Bogiem waszym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jeśli Ja chwalę siebie chwała moja niczym jest jest Ojciec mój chwalący Mnie o którym wy mówicie że Bóg wasz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Jeśli Ja sam siebie otaczam chwałą, moja chwała jest niczym.* To mój Ojciec otacza Mnie chwałą,** (Ten), o którym mówicie: Jest naszym Bogiem.***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 będę wsławiał mnie samego, chwała ma niczym jest. Jest Ojciec mój wsławiający mnie, który, wy mówicie, że: Bogiem naszym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jeśli Ja chwalę siebie chwała moja niczym jest jest Ojciec mój chwalący Mnie (o) którym wy mówicie że Bóg wasz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13:32&lt;/x&gt;; &lt;x&gt;500 17:1&lt;/x&gt;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2024-04-24T03:38:31Z</dcterms:modified>
</cp:coreProperties>
</file>