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7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poznaliście Go, Ja zaś znam Go. Jeśli powiem, że nie znam Go, byłbym podobnym wam kłamcą, ale znam Go i ― słowo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znacie Go Ja zaś znam Go a jeśli powiedziałbym że nie znam Go będę podobny do was kłamca ale znam Go i Słowo Jego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poznaliście Go* też, Ja natomiast Go znam;** a gdybym powiedział, że Go nie znam, byłbym podobnym do was kłamcą – ale znam Go i zachowuję Jego Słowo.***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poznaliście go, Ja zaś znam go. I jeśli rzekłbym, że nie znam go, będę podobnym wam kłamcą. Ale nam go i słowa jego strzegę.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znacie Go Ja zaś znam Go a jeśli powiedziałbym że nie znam Go będę podobny do was kłamca ale znam Go i Słowo Jego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rozpoznaliście Go, ale Ja Go znam; a gdybym powiedział, że Go nie znam, byłbym takim samym kłamcą, jak wy. Ja jednak Go znam i 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znacie go, a ja go znam. I jeślibym powiedział, że go nie znam, byłbym podobnym do was kłamcą. Ale znam go i zachowuję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go nie znacie, a ja go znam; i jeźlibym rzekł, że go nie znam, byłbym podobnym wam, kłamcą; ale go znam i słowa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poznaliście go. Ale ja go znam. I jeślibych rzekł, że go nie znam, będę podobnym wam kłamcą. Ale go znam i mowy jego strzegę.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Go nie poznaliście. Ja Go jednak znam. Gdybym powiedział, że Go nie znam, byłbym podobnie jak wy kłamcą. Ale Ja Go znam i słowo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poznaliście go, ale Ja go znam; i gdybym powiedział, że go nie znam, byłbym podobnym do was kłamcą. Ale Ja go znam i słowo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poznaliście Go jednak, Ja natomiast Go znam. Jeśli zaś powiedziałbym, że Go nie znam, byłbym podobnym do was kłamcą. Ale znam Go i 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Go nie poznaliście. Ja zaś Go znam. Gdybym więc stwierdził, że Go nie znam, byłbym kłamcą, podobnym do was. Lecz Ja Go znam i zachowuję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 znacie Go. Ja natomiast Go znam. Gdybym powiedział, że Go nie znam, byłbym kłamcą podobnym do was. Ja znam Go naprawdę i Jego słowo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go nie znacie, ja natomiast wiem, kim on jest! Gdybym powiedział, że nie wiem, byłbym kłamcą podobnym do was. Ale ja go znam i stosuję się do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poznaliście Go. A Ja Go znam! I gdybym powiedział: Nie znam Go, byłbym podobnym do was kłamcą. Ale Ja Go znam i Jego naukę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його не пізнали; я ж його знаю. І якщо скажу, що не знаю його, то буду подібним до вас - брехуном; але я його знаю та зберігаю його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rozeznaliście trwale go, ja zaś trwale znam go. I jeżeliby rzekłbym że nie znam go, będę jakościowo podobny wam kłamca; ale znam go i wiadomy odwzorowany wniosek jego pilnuję-zatrzymuję.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 nie znacie, ale ja Go znam, i jeślibym powiedział, że Go nie znam, będę kłamcą podobnym do was; ale Go znam oraz 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poznaliście Go, lecz ja znam Go. Doprawdy, gdybym miał powiedzieć, że Go nie znam, byłbym kłamcą, takim jak wy! Ale ja rzeczywiście Go znam i 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wyście go nie poznali. Ale ja go znam. I gdybym powiedział, że go nie znam, byłbym kłamcą jak wy. Ale ja rzeczywiście go znam i 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Go jednak nie znacie—ale Ja Go znam. Gdybym mówił, że Go nie znam, byłbym kłamcą, tak jak wy. Ja jednak naprawdę Go znam i zawsze zachowuję Jego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7:29&lt;/x&gt;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2024-04-25T23:38:37Z</dcterms:modified>
</cp:coreProperties>
</file>