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59"/>
        <w:gridCol w:w="3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 zobaczył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zobaczył człowieka niewidomego od urodzenia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Przechodząc, zobaczył człowieka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zobaczył człowieka ślepego od urodzenia.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zobaczył człowieka niewidomego od urodzenia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2024-04-26T16:00:19Z</dcterms:modified>
</cp:coreProperties>
</file>