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 I powiedział: Nałożył mi na oczy błoto,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również faryzeusze pytali go, w jaki sposób przejrzał. A on im odpowiedział: Nałożył mi błoto na oczy, 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znowu pytali i Faryzeuszowie, jako przejrzał? A on im rzekł: Włożył mi błota na oczy, i 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tedy pytali Faryzeuszowie, jako przejźrzał. A on im odpowiedział: Włożył mi błota na oczy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faryzeusze pytali go o to, w jaki sposób przejrzał. Powiedział do nich: Położył mi błoto na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również faryzeusze, w jaki sposób przejrzał. A on im rzekł: Nałożył błota na oczy moje,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również pytali go, w jaki sposób przejrzał. On odpowiedział: Nałożył błoto na moje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pytali go ponownie, w jaki sposób został uzdrowiony. On zaś odpowiedział: „Nałożył błoto na moje oczy, obmyłem się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nowa zaczęli go wypytywać także faryzeusze, jak przejrzał. On im odpowiedział: „Maź położył na moich oczach, obmyłem się i 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faryzeusze pytali, w jaki sposób odzyskał wzrok. Odpowiedział im: - Nałożył mi błota, umyłem się i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wypytywali go znowu, jak przejrzał. On zaś im powiedział: - Położył mi błoto na oczy i obmyłem się i 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запитували його фарисеї, як він прозрів. Він сказав їм: Болото поклав мені на очі, я вмився і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wzywali do uwyraźnienia się go i farisaiosi jakże ponownie spojrzał poprzez wzniesienie wzroku do źródła w górze. Ten zaś rzekł im: Zaprawę glinianą nałożył na dodatek na należące do mnie, aktywnie na oczy, i umyłem się, i 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także faryzeusze znowu go pytali, jak przejrzał? A on im powiedział: Włożył mi błoto na oczy, umyłem się oraz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go więc ponownie, w jaki sposób zaczął widzieć, i powiedział im: "Położył mi błoto na oczach, potem się umyłem i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więc również faryzeusze wypytywali go, jak przejrzał. Rzekł do nich: ”Nałożyli mi gliny na oczy, a ja się umyłem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dopytywali, w jaki sposób odzyskał wzrok. Uzdrowiony powtórzył więc: —Wysmarował mi oczy błotem, umyłem się i 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2024-03-28T09:33:16Z</dcterms:modified>
</cp:coreProperties>
</file>