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5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teraz widzi nie wiemy, lub kto otworzył jego ― oczy, my nie wiemy. Jego zapytajcie, dojrzałość ma,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stało), że teraz widzi – nie wiemy; nie wiemy też, kto otworzył mu oczy. Zapytajcie jego, ma swoje lata, niech powie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teraz widzi, nie wiemy, albo kto otworzył jego oczy, my nie wiemy. Jego spytajcie, dojrzałość ma, sam o sobie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2024-04-25T14:37:23Z</dcterms:modified>
</cp:coreProperties>
</file>