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2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― rodzice jego powiedzieli, że: Dojrzałość ma,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rodzice jego powiedzieli że swoje lata ma jego zapytajcie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Ma swoje lata,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rodzice jego powiedzieli, że: Dojrzałość ma, jego zapytajcie.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rodzice jego powiedzieli że swoje lata ma jego zapytajcie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rodzice uzdrowionego powiedzieli: Jest dorosły, zapytajcie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jego rodzice powiedzieli: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lata, jego 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rzekli rodzice jego: Mać lata, pytajcież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powiedzieli rodzicy jego: Iż ma lata, pytajcie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powiedzieli jego rodzice: Ma swoje lata, jego samego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rodzice jego mówili: Jest dorosły,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Jest dorosły,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to właśnie powodu rzekli rodzice uzdrowionego: „Jest pełnoletni, jego samego zapytajcie”.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jego rodzice powiedzieli: „Jest dorosły, jego zapytajcie”.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dlatego jego rodzice powiedzieli: - Jest pełnoletni, jego pytajcie!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rodzice jego powiedzieli: Ma swoje lata, spytajcie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чому його батьки сказали: Він дорослий, тож самого його запитайте.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rodzice jego rzekli że: Cechy odpowiadające wiekowi ma, jego nadto wezwijcie do uwyraźnienia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Ma kwiat wieku, jego spytajcie.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"Ma swoje lata, zapytajcie jego".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jego rodzice rzekli: ”Jest pełnoletni. Pytajcie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rodzice powiedzieli: „Jest dorosły, niech mówi sam za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2024-04-25T08:05:17Z</dcterms:modified>
</cp:coreProperties>
</file>