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0"/>
        <w:gridCol w:w="5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Zawołali więc ― człowieka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 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drugi, który był ślepy, i mówili mu: Daj chwałę ― Bogu. My wiemy, że Ten ― człowiek grzeszny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z drugi raz człowieka który był niewidomy i powiedzieli mu oddaj chwałę Bogu my wiemy że człowiek ten grzeszny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więc przywołali człowieka, który był niewidomy, i powiedzieli do niego: Oddaj chwałę Bogu;* my wiemy, że ten człowiek jest grzesznikiem.**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Zawołali więc (tego) człowieka drugi (raz), który był ślepy, i powiedzieli mu: Daj chwałę Bogu. My wiemy, że ten człowiek grzeszny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(z) drugi raz człowieka który był niewidomy i powiedzieli mu oddaj chwałę Bogu my wiemy że człowiek ten grzeszny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więc przywołali tego, który był niewidomy. Oddaj chwałę Bogu — powiedzieli. — My wiemy, że ten człowiek jest grzesznikiem.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znowu zawołali tego człowieka, który był ślepy i powiedzieli do niego: Oddaj chwałę Bogu. My wiemy, że ten człowiek jest grzeszny.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zawołali powtóre człowieka onego, który był ślepy, i rzekli mu: Daj chwałę Bogu; myć wiemy, iż ten człowiek jest grzeszny.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Wezwali tedy powtóre człowieka, który był ślepym, i rzekli mu: Daj chwałę Bogu, my wiemy, iż ten człowiek grzeszny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przywołali tego człowieka, który był niewidomy, i rzekli do niego: Oddaj chwałę Bogu. My wiemy, że człowiek ten jest grzesznikiem.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Przywołali więc ponownie człowieka, który był ślepy, i rzekli do niego: Oddaj chwałę Bogu; my wiemy, że człowiek ten jest grzeszny.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więc wezwali człowieka, który był niewidomy i powiedzieli do niego: Oddaj chwałę Bogu. Wiemy, że tamten człowiek jest grzeszny.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drugi wezwano więc tego, który przedtem był niewidomy, i zażądano: „Oddaj chwałę Bogu! My wiemy, że ten człowiek jest grzesznikiem”.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Przywołali więc tego człowieka ponownie — tego, co był niewidomy — i rzekli mu: „Oddaj chwałę Bogu! My wiemy, że ten Człowiek jest grzesznikiem”.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tego po raz drugi wezwali człowieka, który był przedtem niewidomy i nalegali na niego: - Na Boga, mów prawdę! Naszym zdaniem ten człowiek jest grzesznikiem!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Przywołali więc po raz drugi człowieka, który był ślepy, i powiedzieli mu: - Powiedz prawdę! (Bo) my wiemy, że Ten człowiek jest grzesznikiem.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вдруге покликали чоловіка, що був сліпим, і сказали йому: Віддай славу Богові. Ми знаємо, що той чоловік грішний.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Przygłosili więc tego człowieka z wtórego razu, który był ślepy, i rzekli mu: Daj sławę temu bogu; my wiemy że ten właśnie wiadomy człowiek uchybiający celu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powtórnie zawołali tego człowieka, który był ślepy oraz mu powiedzieli: Oddaj chwałę Bogu; my wiemy, że ten człowiek jest grzeszny.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drugi wezwali więc człowieka, który był przedtem niewidomy, i powiedzieli mu: "Zaklnij się na Boga, że powiesz prawdę! Wiemy, że ten człowiek jest grzesznikiem".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 raz drugi zawołali człowieka, który przedtem był ślepy, i rzekli do niego: ”Oddaj chwałę Bogu; my wiemy, że ten człowiek jest grzesznikiem”.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drugi wezwali więc uzdrowionego i nakazali mu: —Przysięgnij na samego Boga i powiedz prawdę. My wiemy, że ten, który cię uzdrowił, jest grzesznikiem.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2024-04-19T07:22:50Z</dcterms:modified>
</cp:coreProperties>
</file>