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8"/>
        <w:gridCol w:w="3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mu: Co uczynił ci? Jak otworzył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Co uczynił ci? Jak otworzył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Cóż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 znowu: Cóż ci uczynił? Jakoż otworzył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tedy: Cóż ci uczynił? Jakoć otworzył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ci uczynił? W jaki sposób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Cóż ci uczynił? Jakże otworzył oczy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Co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„Co ci uczynił? Jak ci przywrócił wzrok?”.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 więc: „Co ci zrobił? Jak ci otworzył oczy?”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więc dalej: - Jak to właściwie było? W jaki sposób przywrócił ci wzrok?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powiedzieli: - Co z tobą zrobił?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[Ще раз] запитали його: Що він тобі зробив? Як відкрив твої очі?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jemu: Co uczynił tobie? Jakże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znowu mu powiedzieli: Co ci uczynił? Jak otworzył twoje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"Co on ci zrobił? Jak otworzył ci oczy?"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”Co ci uczynił? Jak otworzył twoje oczy?”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on zrobił? Jak cię uzdrowił?—pytali.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2024-04-19T21:37:22Z</dcterms:modified>
</cp:coreProperties>
</file>