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4"/>
        <w:gridCol w:w="39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zniesławili go i powiedzieli: Ty uczniem jesteś Tego, my zaś ― Mojżesza jesteśmy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Znieważyli więc go i powiedzieli ty jesteś uczeń Jego my zaś Mojżesza jesteśmy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 znieważyli: Ty jesteś Jego uczniem, my jesteśmy uczniami Mojżesza.*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zwymyślali go i powiedzieli: Ty uczniem jesteś tamtego, my zaś Mojżesza jesteśmy 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Znieważyli więc go i powiedzieli ty jesteś uczeń Jego my zaś Mojżesza jesteśmy uczniowie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2024-04-25T00:30:45Z</dcterms:modified>
</cp:coreProperties>
</file>