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1"/>
        <w:gridCol w:w="3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Mojżeszowi przemówił ― Bóg, Tamten zaś nie wiemy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do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Mojżesza,* Ten natomiast – nie wiemy, skąd jest.**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(do) Mojżesza przemówił Bóg, tamten zaś nie wiemy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(do) Mojżesza mówił Bóg Ten zaś nie wiemy skąd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&lt;x&gt;20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7:27&lt;/x&gt;; 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2024-03-29T09:46:07Z</dcterms:modified>
</cp:coreProperties>
</file>