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1"/>
        <w:gridCol w:w="4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― Jezus: Ani on zgrzeszył ani ― rodzice jego, ale aby zostałyby ukazane ― dzieła ―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zostałyby objawione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(stało się to po to), aby objawiły się na nim dzieła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jego, ale aby stały się widoczne dzieła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(zostałyby objawione) dzieła Boga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2024-04-25T21:32:03Z</dcterms:modified>
</cp:coreProperties>
</file>