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 i powiedział: I kto jest, Panie, aby uwierzyłbym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kto jest Panie aby uwierzyłbym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Kto to jest, Panie, abym mógł w Niego uwierzyć?*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tamten i rzekł: I kto jest, Panie, aby uwierzyłem w 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kto jest Panie aby uwierzyłbym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2024-03-29T08:28:31Z</dcterms:modified>
</cp:coreProperties>
</file>