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ślepi bylibyście, nie ― mielibyście grzechu. Teraz zaś mówicie, że: Widzimy; ―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kiedykolwiek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Teraz jednak mówicie: Widzimy* – dlatego grzech wasz trwa.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ślepymi bylibyście, nie mielibyście grzechu. Teraz zaś mówicie, że: Widzimy. Grzech wasz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niewidomi byliście nie (kiedy)kolwiek mieliście grzechu teraz zaś mówicie że widzimy więc grzech wasz trwa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niewidomi, nie mielibyście grzechu. Ale ponieważ mówicie: Widzimy, wasz grzech nie przestał na was ciążyć.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lecz teraz mówicie: Widzimy — dlatego wasz grzech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byli ślepymi, nie mielibyście grzechu; lecz teraz mówicie, iż widzimy, przetoż grzech wasz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Byście byli ślepymi, nie mielibyście grzechu. Lecz teraz mówicie: Iż widzimy. Grzech wasz zostawa.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Gdybyście byli niewidomi, nie mielibyście grzechu, ale ponieważ mówicie: Widzimy, grzech wasz trwa nadal.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Gdybyście byli ślepi, nie mielibyście grzechu, a że teraz mówicie: Widzimy, przeto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Gdybyście byli ślepi, nie mielibyście grzechu, ale ponieważ mówicie: Widzimy, dlatego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„Gdybyście byli niewidomi, nie mielibyście grzechu; ponieważ jednak teraz stwierdzacie: «Widzimy», pozostajecie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„Gdybyście ślepi byli, nie mielibyście grzechu. Skoro jednak teraz mówicie: Widzimy, grzech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Byście ślepymi byli, nie mielibyście grzechu; lecz teraz mówicie, iż widzimy; grzech tedy wasz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Gdybyście byli ślepi, nie mielibyście grzechu. Lecz teraz mówicie: Widzimy! - trwacie w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ви були сліпими, то не мали б гріха; але ви кажете, що бачите, - тож гріх ваш залишається на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Iesus: O ile ślepi jakościowo byliście, nie ewentualnie mieliście uchybienie; teraz zaś powiadacie że: Poglądamy. To uchybienie wasze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powiedział: Jeślibyście byli ślepymi nie mielibyście winy; ale teraz mówicie – widzimy, więc wasza wina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"Gdybyście byli ślepi, nie bylibyście winni grzechu. Ponieważ jednak ciągle mówicie: "Widzimy", wasza wina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nich: ”Gdybyście byli ślepi, nie mielibyście grzechu. Ale teraz mówicie: ʼWidzimyʼ. Wasz grzech pozostaje”.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—Gdybyście byli niewidomi, nie mielibyście grzechu—odpowiedział Jezus. —Ponieważ jednak twierdzicie: „My widzimy”, trwacie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2024-04-26T01:08:16Z</dcterms:modified>
</cp:coreProperties>
</file>