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3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sąsiedzi i ― widujący go ― przedtem, że żebrakiem był, mówili: Nie ten jest ― siedzącym i żebrzącym?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sąsiedzi oraz ci, którzy go przedtem widywali jako żebraka, mówili: Czy to nie ten, który siadywał i żebrał?*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sąsiedzi i widujący go przedtem, że żebrakiem był, mówili: (Czyż) nie ten jest (tym) siedzącym i żebrzącym?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2024-04-25T09:47:00Z</dcterms:modified>
</cp:coreProperties>
</file>