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Nauczanie Pana przez ― dwunastu wysłanników 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Nauczanie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 Chrystusa przekazane]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narodom przez dwunastu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2024-04-26T22:55:29Z</dcterms:modified>
</cp:coreProperties>
</file>