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 tym zaś jest powiedziane: Niech się spoci ― dobroczynność twa w ― rękach twoich, o ile ― będziesz wiedzieć, komu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przecież o tym: "Niech potem twych rąk przesiąknie twa jałmużna, zanim upewnisz się, komu ją dać".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2024-05-06T10:57:03Z</dcterms:modified>
</cp:coreProperties>
</file>