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3847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nasycicie się, tak dziękujcie: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wieczerzy, kiedy nasycicie się, tak się módlcie: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2024-05-08T05:03:36Z</dcterms:modified>
</cp:coreProperties>
</file>