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dziękujemy Ci, że potężny Jesteś. Tobie ― chwała na ―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dziękujemy za Twą potęgę, Tobie chwała na wieki wieków.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2024-05-08T07:17:28Z</dcterms:modified>
</cp:coreProperties>
</file>