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74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prorokom pozwólcie dziękować tak jak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Prorokom jednak pozwólcie modlić się wedle ich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2024-05-08T16:16:09Z</dcterms:modified>
</cp:coreProperties>
</file>