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―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imieniu Pana niech będzie przyjęty. Wtedy zaś poddawszy próbie go poznacie, zrozumienie bowiem macie prawe i lewe.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przychodzący do was w imieniu Pana niech będzie przyjęty, ale poddawszy go próbie poznajcie, rozróżniacie bowiem między tym co prawe, a tym co lewe.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2024-04-29T07:37:20Z</dcterms:modified>
</cp:coreProperties>
</file>