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przybysz jest ― przychodzący, pomóżcie mu jak jesteście w stanie. Nie pozostaje zaś u was jeśli nie dwa lub trzy dni, jeśli byłaby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przybysz jest przechodniem, pomóżcie mu na ile jesteście w stanie. Nie pozostanie zaś u was góra dwa lub trzy dni, jeśli byłaby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2024-04-29T05:14:46Z</dcterms:modified>
</cp:coreProperties>
</file>