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chce tak zrobić, sprzedawca Pomazańca jest. Uważajcie na ―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chce tak czynić, znaczy to, że kupczy on Chrystusem. Uważajcie na takich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2024-04-28T20:46:24Z</dcterms:modified>
</cp:coreProperties>
</file>