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Pańskiego zaś Pana zostawszy zebrani złamiecie chleb i dziękujcie, przedtem wyznawszy ― upadki wasze, żeby czystą ― ofiara wasza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Pańskiego* zaś dla Pana zostawszy zebrani, złamcie chleb i dziekujcie, przedtem wyznawszy upadki wasze, żeby wasza ofiara była 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zapewne "w dzień Pański" czyli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2024-04-29T06:32:44Z</dcterms:modified>
</cp:coreProperties>
</file>