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mający ― spór z ― towarzyszem jego nie zbierałby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wami, aż nie pogodziłby się, aby nie byłaby zanieczyszczona ― ofiara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mający spór ze swoim bliźnim, niech nie zbiera się z wami, dopóki nie pogodzi się, aby nie byłaby zanieczyszczona wasza ofiara.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2024-04-29T02:14:48Z</dcterms:modified>
</cp:coreProperties>
</file>