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bowiem jest ― powiedziane przez Pana: W każdym miejscu i czasie przynosić 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czystą. Dlatego, że Królem Wielkim jestem, mówi Pan, i ― imię Me niezwykłe wśród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bowiem jest powiedziane przez Pana: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każdym miejscu i czasie przynosić mi będziecie ofiarę czystą. Dlatego, że jestem Wielkim Królem, mówi Pan, a imię Me, niezwykłe jest wśród narodów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 xml:space="preserve">&lt;x&gt;NPI 460 1:11-14&lt;/x&gt;.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2024-04-29T05:00:36Z</dcterms:modified>
</cp:coreProperties>
</file>