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Nauka Dwunastu Apostołów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3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IPD+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Często zaś zostaniecie zebrani szukając ― odpowiedniego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dusz waszych. Nie bowiem korzystnym wam ― cały czas ― wiary waszej, jeśli nie w ― ostatniej porze ukończylibyście.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LPD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Dosłowny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zaś bywajcie zebrani, szukając tego co jest odpowiednie dla dusz waszych. Nie okaże się bowiem korzystny cały czas waszej waszej wiary, jeżeli w tej ostatniej porze nie będziecie gotowi.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2024-05-07T13:09:31Z</dcterms:modified>
</cp:coreProperties>
</file>