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483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mordował, nie będziesz cudzołożył nie będziesz gwałcił dzieci, nie będziesz dopuszczał się nierządu, nie będziesz kradł, nie będziesz używał magii, nie będziesz używał czarów, nie będziesz mordował dzieci w aborcji, ani narodzonych zabijał, nie będziesz pożądał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mordował*, nie będziesz cudzołożył**, nie będziesz gwałcił dzieci, nie będziesz dopuszczał się nierządu, nie będziesz kradł***, nie będziesz używał magii, nie będziesz używał czarów, nie będziesz mordował dzieci w aborcji, ani narodzonych zabijał, nie będziesz pożądał tego co należy do bliźniego twego****,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 xml:space="preserve">&lt;x&gt;20 20:13&lt;/x&gt;. 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&lt;x&gt;20 20:14&lt;/x&gt;. 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 xml:space="preserve">&lt;x&gt;20 20:15&lt;/x&gt;. 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 xml:space="preserve">&lt;x&gt;20 20:17&lt;/x&gt;.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2024-04-28T21:21:36Z</dcterms:modified>
</cp:coreProperties>
</file>