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Nauka Dwunastu Apostołów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47"/>
        <w:gridCol w:w="55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IPD+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Didache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fałszywie przysięgał, nie będziesz składać fałszywego zeznania, nie będziesz rzucał oszczerstw, nie będziesz chował urazy.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LPD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Dosłowny Przekład Didache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fałszywie przysięgał, nie będziesz składać fałszywego świadectwa*, nie będziesz rzucał oszczerstw, nie będziesz chował urazy.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 xml:space="preserve">&lt;x&gt;20 20:16&lt;/x&gt;.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2024-04-29T02:19:13Z</dcterms:modified>
</cp:coreProperties>
</file>