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1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chciwcem ani ździercą ani hipokrytą ani złośliwym ani pysznym. Nie weźmiesz postanowienia złego według ―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chciwcem ani ździercą ani hipokrytą ani człowiekiem złośliwym lub pysznym. Nie powieźmiesz złego postanowienia przeciw bliźniemu swemu.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2024-04-29T00:11:13Z</dcterms:modified>
</cp:coreProperties>
</file>