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skłonny do gniewu, prowadzi bowiem ― gniew do ― morderstwa, i nie nadgorliwy i nie kłótliwy i nie próżny, z bowiem tych wszystkich morderstwa są rodzone.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skłonny do gniewu, gniew bowiem prowadzi do morderstwa, i nie bądź też nadgorliwy ani kłótliwy ani próżny, gdyż to prowadzi do [nienawiści i] zabójstwa.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2024-05-05T12:43:05Z</dcterms:modified>
</cp:coreProperties>
</file>