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wyznawałbyś ― winy swe, i nie zbliżysz się w modlitwie swej w sumieniu złym, ta jest ― droga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[Kościoła] wyznawać będziesz swe winy i nie zbliżysz się w swej modlitwie z nieczystym sumieniem; oto jest droga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2024-05-06T08:24:05Z</dcterms:modified>
</cp:coreProperties>
</file>