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 zaś co dzień ― oblicza ― świętych, aby odpoczął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zaś co dzień oblicza świętych, aby znaleźć wytchnienie w ich słowach.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2024-05-06T01:44:55Z</dcterms:modified>
</cp:coreProperties>
</file>