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7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[dotyczy]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 stanie podnieś. Z zaś ― ofiarowanych bożkom bardzo uważaj, uwielbieniem bowiem jest bogów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tyczy się jedzenia, spożywaj wszystko według swej możności. Uważaj jedynie na to co ofiarowane jest bożkom, gdyż pokarm ten jest uwielbieniem martwych bożków*.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&lt;x&gt;NPI 530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2024-05-03T15:32:03Z</dcterms:modified>
</cp:coreProperties>
</file>