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zaś obie nie miałbyś, wylej na ― głowę trzy razy wodę w imię Ojca i Syna i Świętego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miałbyś żadnej z nich, wylej wodę na głowę jego, trzy razy, w imię Ojca i Syna i Świętego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2024-05-02T03:53:25Z</dcterms:modified>
</cp:coreProperties>
</file>