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8"/>
        <w:gridCol w:w="3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do oświetlania na ― sklepieniu ― nieba dla świecenia nad ― ziemią.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będą światłami na sklepieniu niebios, aby oświetlać ziemię! Tak też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też, jako światła na niebie, oświetlają ziemię!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światłami na firmamencie nieba, aby świeciły nad ziemią.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za światła na rozpostarciu nieba, aby świeciły nad ziemią;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świeciły na utwierdzeniu nieba a oświecały ziemię.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były ciałami jaśniejącymi na sklepieniu nieba i aby świeciły nad ziemią.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światłami na sklepieniu niebios, aby świecić nad ziemią!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będą światłami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świecić nad ziemią.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jaśnieją na sklepieniu niebieskim i świecą nad ziemią”.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jasnymi światłami na sklepieniu nieba, aby oświecały ziemię.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stały się światłami na sklepieniu nieba, by oświetlać ziemię.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будуть на світіння на тверді небесній, щоб світити на землю.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także światłami na przestworze nieba, dla przyświecania ziemi.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służyć w przestworzu niebios za źródła światła, żeby oświetlać ziemię”.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2024-03-29T09:42:28Z</dcterms:modified>
</cp:coreProperties>
</file>