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85"/>
        <w:gridCol w:w="2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czwarty.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2024-04-20T10:46:20Z</dcterms:modified>
</cp:coreProperties>
</file>