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stworzył dzikie zwierzęta według ich rodzajów, bydło według jego rodzajów i wszelkie płazy ziemi według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uczynił zwierzęta ziemi według swego rodzaju i bydło według swego rodzaju, i wszelkie zwierzęta, które pełzają po ziemi według swego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zwierz ziemski według rodzaju swego; i bydło według rodzaju swego; i wszelki płaz ziemski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bestie ziemne według rodzajów ich, i bydło, i wszelki ziemopłaz,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różne rodzaje dzikich zwierząt, bydła i wszelkich zwierząt pełzających po ziemi. I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dzikie zwierzęta według rodzajów ich, i bydło według rodzaju jego, i wszelkie płazy ziemne według rodzajów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różnego rodzaju dzikie zwierzęta,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bydło oraz wszelkie zwierzęta pełzające po ziemi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różne polne zwierzęta, wszelkie bydło i zwierzęta pełzające.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różne dzikie zwierzęta, zwierzęta domowe i płazy ziemne.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dzikie zwierzęta według ich gatunków i bydło według jego gatunków, i wszystkie zwierzęta ruszające się przy ziemi według ich gatunków.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диких звірів землі за родом і скотину за родом і всіх плазунів землі за своїм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zwierzęta lądowe według swoich rodzajów, bydło według swojego rodzaju, i wszelkie, ziemne płazy,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dzikiego zwierzęcia ziemi według jego rodzaju i zwierzęcia domowego według jego rodzaju, i wszelkiego innego poruszającego się zwierzęcia ziemskiego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2024-04-25T22:22:21Z</dcterms:modified>
</cp:coreProperties>
</file>