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5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błogosławił im ― Bóg mówiąc: Rośnijcie i powiększajcie się i wypełniajcie ― ziemię i weźcie w posiadanie ją i rządźcie ― rybami ― morza i ― skrzydlatymi ― nieba i wszelkim 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 ― pełzającym ― czołgającym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powiedział im Bóg: Rozradzajcie się i rozmnażajcie,* i napełniajcie ziemię i podporządkowujcie ją sobie: panujcie nad rybami mórz i nad ptactwem niebios, i nad wszelkim zwierzęciem, które pełza po ziemi!**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błogosławił im Bóg i tak do nich powiedział: Rozradzajcie się i rozmnażajcie! Napełniajcie ziemię i podporządkowujcie ją sobie. Panujcie nad rybami w morzach, nad tym, co lata pod niebem, oraz nad wszelkim zwierzęciem, które pełza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błogosławił im. Potem Bóg powiedział do nich: Bądźcie płodni i rozmnażajcie się, napełniajcie ziemię i czyńcie ją sobie poddaną; panujcie nad rybami morskimi i nad ptactwem niebieskim, i nad wszelkimi zwierzętami, które poruszają się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się, i rozmnażajcie się, i napełniajcie ziemię; i czyńcie ją sobie poddaną; i panujcie nad rybami morskimi, i nad ptactwem niebieskim, i nad wszelkim zwierzem, który się 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rzekł: Rośćcie i mnóżcie się, i napełniajcie ziemię a czyńcie ją sobie poddaną i panujcie nad rybami morskimi i nad ptastwem powietrznym, i nade wszemi źwierzęty, które się ruchają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Bóg im błogosławił, mówiąc do nich: Bądźcie płodni i rozmnażajcie się, abyście zaludnili ziemię i uczynili ją sobie poddaną; abyście panowali nad ptactwem podniebnym, nad rybami morskimi i 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Bóg, i rzekł do nich Bóg: Rozradzajcie się i rozmnażajcie się, i napełniajcie ziemię, i czyńcie ją sobie poddaną; panujcie nad rybami morskimi i nad ptactwem niebios, i nad wszelkimi zwierzętami, które się poruszają po ziemi!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Bóg im pobłogosławił. I powiedział do nich Bóg: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płodni, rozmnażajcie się i zapełniajcie ziemię,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podporządkowujcie ją sobie,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 panujcie nad rybami morskimi, nad ptactwem podniebnym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nad wszystkimi zwierzętami pełzającymi po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im, mówiąc: „Bądźcie płodni, mnóżcie się i zaludniajcie ziemię oraz czyńcie ją sobie poddaną. Panujcie nad rybami morskimi, nad ptactwem powietrznym i nad wszelką istotą poruszającą się po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błogosławił im Bóg. I rzekł do nich: Płodni bądźcie i mnóżcie się; napełniajcie ziemię i ujarzmiajcie ją. Władajcie rybami morza i ptactwem nieba, i wszelkim zwierzęciem, ruszającym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Pobłogosławił ich Bóg i powiedział im Bóg: Bądźcie płodni i rozmnażajcie się, i napełnijcie ziemię, posiądźcie ją i panujcie nad rybami morza i nad ptactwem niebieskim, i nad wszystkim co się porusza przy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поблагословив їх Бог, кажучи: Ростіть і множіться і наповніть землю і пануйте над нею і володійте рибами моря і птахами небесними і всією скотиною і всією землею і всіма плазунами, що плазують по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także im błogosławił oraz Bóg do nich powiedział: Rozradzajcie się, rozmnażajcie, napełniajcie ziemię oraz ją podporządkujcie, i panujcie nad rybami morza, nad ptactwem nieba oraz nad wszelkim zwierzem, co się porusza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ich pobłogosławił i rzekł do nich Bóg: ”Bądźcie płodni i stańcie się liczni oraz napełnijcie ziemię i opanujcie ją, a także podporządkujcie sobie ryby morskie i latające stworzenia niebios, i wszelkie żywe stworzenie, które się porusza po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9:1&lt;/x&gt;; &lt;x&gt;10 17:20&lt;/x&gt;; &lt;x&gt;10 28:3&lt;/x&gt;; &lt;x&gt;10 35:11&lt;/x&gt;; &lt;x&gt;10 48:4&lt;/x&gt;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nad wszelkim płazem, który pełza po ziemi, καὶ πάντων τῶν ἑρπετῶν τῶν ἑρπόντων ἐπὶ τῆς γῆς, por. &lt;x&gt;10 1:26&lt;/x&gt;.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2024-04-19T17:15:30Z</dcterms:modified>
</cp:coreProperties>
</file>