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stanie światło.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Wtedy* Bóg powiedział:** Niech się stanie światło!*** I stało się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się stanie światło!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Niech stanie się światłość.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będzie światłość;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zstanie światłość: i zstała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rzekł: Niechaj się stanie światłość!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stanie się światłość.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powiedział: Niech się stanie światłość!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rzekł: „Niech się stanie światłość”.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powstanie światło! I światło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było światło [duchowe]. I było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буде світло. І повстало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Niech się stanie światło. Więc 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przemówił: ”Niech powstanie światło”. Wtedy powstało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Spójnik waw, </w:t>
      </w:r>
      <w:r>
        <w:rPr>
          <w:rtl/>
        </w:rPr>
        <w:t>ו</w:t>
      </w:r>
      <w:r>
        <w:rPr>
          <w:rtl w:val="0"/>
        </w:rPr>
        <w:t xml:space="preserve"> , &lt;x&gt;10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8:22-31&lt;/x&gt;; &lt;x&gt;290 48:13&lt;/x&gt;; &lt;x&gt;290 66:2&lt;/x&gt;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2024-04-26T05:45:43Z</dcterms:modified>
</cp:coreProperties>
</file>